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№05-0893/2606/2024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86MS0061-01-2024-003273-37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Творческая мастерская - дело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Матвиенко Олега Александровича, </w:t>
      </w:r>
      <w:r>
        <w:rPr>
          <w:rStyle w:val="cat-ExternalSystemDefinedgrp-36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3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граждани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8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4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Творческая мастерская - дело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Маяковского д. 57 корпус 3 офис 503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364847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Творческая мастерская - дело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Матвиенко Олега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503240075090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893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6rplc-9">
    <w:name w:val="cat-ExternalSystemDefined grp-36 rplc-9"/>
    <w:basedOn w:val="DefaultParagraphFont"/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UserDefinedgrp-38rplc-11">
    <w:name w:val="cat-UserDefined grp-38 rplc-11"/>
    <w:basedOn w:val="DefaultParagraphFont"/>
  </w:style>
  <w:style w:type="character" w:customStyle="1" w:styleId="cat-PassportDatagrp-24rplc-13">
    <w:name w:val="cat-PassportData grp-24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5rplc-15">
    <w:name w:val="cat-ExternalSystemDefined grp-3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